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марта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225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"НИРТА ТЕХНОЛОДЖИ" </w:t>
      </w:r>
      <w:r>
        <w:rPr>
          <w:rFonts w:ascii="Times New Roman" w:eastAsia="Times New Roman" w:hAnsi="Times New Roman" w:cs="Times New Roman"/>
          <w:b/>
          <w:bCs/>
        </w:rPr>
        <w:t>Стёпкина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"НИРТА ТЕХНОЛОДЖИ"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 зд.19, офис 007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Fonts w:ascii="Times New Roman" w:eastAsia="Times New Roman" w:hAnsi="Times New Roman" w:cs="Times New Roman"/>
        </w:rPr>
        <w:t>115-193-791 54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 xml:space="preserve">пп.5 п.2 и </w:t>
      </w:r>
      <w:r>
        <w:rPr>
          <w:rFonts w:ascii="Times New Roman" w:eastAsia="Times New Roman" w:hAnsi="Times New Roman" w:cs="Times New Roman"/>
        </w:rPr>
        <w:t xml:space="preserve">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15.12.2023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12.02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07.02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"НИРТА ТЕХНОЛОДЖИ" </w:t>
      </w:r>
      <w:r>
        <w:rPr>
          <w:rFonts w:ascii="Times New Roman" w:eastAsia="Times New Roman" w:hAnsi="Times New Roman" w:cs="Times New Roman"/>
          <w:b/>
          <w:bCs/>
        </w:rPr>
        <w:t>Стёпкина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</w:t>
      </w:r>
      <w:r>
        <w:rPr>
          <w:rFonts w:ascii="Times New Roman" w:eastAsia="Times New Roman" w:hAnsi="Times New Roman" w:cs="Times New Roman"/>
        </w:rPr>
        <w:t>02700000000090297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8rplc-36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36">
    <w:name w:val="cat-UserDefined grp-2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